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D12CB" w:rsidRPr="00546DEC" w:rsidRDefault="00FD12CB" w:rsidP="003D4F04">
      <w:pPr>
        <w:shd w:val="clear" w:color="auto" w:fill="FCFFFF"/>
        <w:jc w:val="center"/>
        <w:rPr>
          <w:rFonts w:ascii="Comic Sans MS" w:eastAsia="Times New Roman" w:hAnsi="Comic Sans MS" w:cs="Times New Roman"/>
          <w:sz w:val="20"/>
          <w:szCs w:val="20"/>
          <w:lang w:eastAsia="de-DE"/>
        </w:rPr>
      </w:pPr>
      <w:r w:rsidRPr="00FD12CB">
        <w:rPr>
          <w:rFonts w:ascii="Times New Roman" w:eastAsia="Times New Roman" w:hAnsi="Times New Roman" w:cs="Times New Roman"/>
          <w:lang w:eastAsia="de-DE"/>
        </w:rPr>
        <w:fldChar w:fldCharType="begin"/>
      </w:r>
      <w:r w:rsidR="00F31F4A">
        <w:rPr>
          <w:rFonts w:ascii="Times New Roman" w:eastAsia="Times New Roman" w:hAnsi="Times New Roman" w:cs="Times New Roman"/>
          <w:lang w:eastAsia="de-DE"/>
        </w:rPr>
        <w:instrText xml:space="preserve"> INCLUDEPICTURE "C:\\var\\folders\\js\\1lbdtyyn20jccb5sgbznt9fr0000gn\\T\\com.microsoft.Word\\WebArchiveCopyPasteTempFiles\\page1image64591760" \* MERGEFORMAT </w:instrText>
      </w:r>
      <w:r w:rsidRPr="00FD12CB">
        <w:rPr>
          <w:rFonts w:ascii="Times New Roman" w:eastAsia="Times New Roman" w:hAnsi="Times New Roman" w:cs="Times New Roman"/>
          <w:lang w:eastAsia="de-DE"/>
        </w:rPr>
        <w:fldChar w:fldCharType="separate"/>
      </w:r>
      <w:r w:rsidRPr="00FD12CB">
        <w:rPr>
          <w:rFonts w:ascii="Times New Roman" w:eastAsia="Times New Roman" w:hAnsi="Times New Roman" w:cs="Times New Roman"/>
          <w:noProof/>
          <w:lang w:eastAsia="de-DE"/>
        </w:rPr>
        <w:drawing>
          <wp:inline distT="0" distB="0" distL="0" distR="0">
            <wp:extent cx="648929" cy="629447"/>
            <wp:effectExtent l="0" t="0" r="0" b="5715"/>
            <wp:docPr id="2" name="Grafik 2" descr="page1image64591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459176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9906" cy="640094"/>
                    </a:xfrm>
                    <a:prstGeom prst="rect">
                      <a:avLst/>
                    </a:prstGeom>
                    <a:noFill/>
                    <a:ln>
                      <a:noFill/>
                    </a:ln>
                  </pic:spPr>
                </pic:pic>
              </a:graphicData>
            </a:graphic>
          </wp:inline>
        </w:drawing>
      </w:r>
      <w:r w:rsidRPr="00FD12CB">
        <w:rPr>
          <w:rFonts w:ascii="Times New Roman" w:eastAsia="Times New Roman" w:hAnsi="Times New Roman" w:cs="Times New Roman"/>
          <w:lang w:eastAsia="de-DE"/>
        </w:rPr>
        <w:fldChar w:fldCharType="end"/>
      </w:r>
      <w:r>
        <w:rPr>
          <w:rFonts w:ascii="Times New Roman" w:eastAsia="Times New Roman" w:hAnsi="Times New Roman" w:cs="Times New Roman"/>
          <w:lang w:eastAsia="de-DE"/>
        </w:rPr>
        <w:t xml:space="preserve"> </w:t>
      </w:r>
      <w:r w:rsidRPr="00546DEC">
        <w:rPr>
          <w:rFonts w:ascii="Times New Roman" w:eastAsia="Times New Roman" w:hAnsi="Times New Roman" w:cs="Times New Roman"/>
          <w:sz w:val="20"/>
          <w:szCs w:val="20"/>
          <w:lang w:eastAsia="de-DE"/>
        </w:rPr>
        <w:tab/>
      </w:r>
      <w:r w:rsidRPr="00546DEC">
        <w:rPr>
          <w:rFonts w:ascii="Times New Roman" w:eastAsia="Times New Roman" w:hAnsi="Times New Roman" w:cs="Times New Roman"/>
          <w:sz w:val="20"/>
          <w:szCs w:val="20"/>
          <w:lang w:eastAsia="de-DE"/>
        </w:rPr>
        <w:tab/>
      </w:r>
      <w:r w:rsidRPr="00546DEC">
        <w:rPr>
          <w:rFonts w:ascii="Times New Roman" w:eastAsia="Times New Roman" w:hAnsi="Times New Roman" w:cs="Times New Roman"/>
          <w:sz w:val="20"/>
          <w:szCs w:val="20"/>
          <w:lang w:eastAsia="de-DE"/>
        </w:rPr>
        <w:tab/>
      </w:r>
      <w:r w:rsidRPr="00546DEC">
        <w:rPr>
          <w:rFonts w:ascii="Times New Roman" w:eastAsia="Times New Roman" w:hAnsi="Times New Roman" w:cs="Times New Roman"/>
          <w:sz w:val="20"/>
          <w:szCs w:val="20"/>
          <w:lang w:eastAsia="de-DE"/>
        </w:rPr>
        <w:tab/>
      </w:r>
      <w:r w:rsidRPr="00546DEC">
        <w:rPr>
          <w:rFonts w:ascii="Times New Roman" w:eastAsia="Times New Roman" w:hAnsi="Times New Roman" w:cs="Times New Roman"/>
          <w:sz w:val="20"/>
          <w:szCs w:val="20"/>
          <w:lang w:eastAsia="de-DE"/>
        </w:rPr>
        <w:tab/>
      </w:r>
      <w:r w:rsidRPr="00546DEC">
        <w:rPr>
          <w:rFonts w:ascii="Times New Roman" w:eastAsia="Times New Roman" w:hAnsi="Times New Roman" w:cs="Times New Roman"/>
          <w:sz w:val="20"/>
          <w:szCs w:val="20"/>
          <w:lang w:eastAsia="de-DE"/>
        </w:rPr>
        <w:tab/>
      </w:r>
      <w:r w:rsidRPr="00546DEC">
        <w:rPr>
          <w:rFonts w:ascii="Times New Roman" w:eastAsia="Times New Roman" w:hAnsi="Times New Roman" w:cs="Times New Roman"/>
          <w:sz w:val="20"/>
          <w:szCs w:val="20"/>
          <w:lang w:eastAsia="de-DE"/>
        </w:rPr>
        <w:tab/>
      </w:r>
      <w:r w:rsidRPr="00546DEC">
        <w:rPr>
          <w:rFonts w:ascii="Comic Sans MS" w:eastAsia="Times New Roman" w:hAnsi="Comic Sans MS" w:cs="Times New Roman"/>
          <w:sz w:val="20"/>
          <w:szCs w:val="20"/>
          <w:lang w:eastAsia="de-DE"/>
        </w:rPr>
        <w:tab/>
      </w:r>
      <w:r w:rsidR="00546DEC">
        <w:rPr>
          <w:rFonts w:ascii="Comic Sans MS" w:eastAsia="Times New Roman" w:hAnsi="Comic Sans MS" w:cs="Times New Roman"/>
          <w:sz w:val="20"/>
          <w:szCs w:val="20"/>
          <w:lang w:eastAsia="de-DE"/>
        </w:rPr>
        <w:t xml:space="preserve">               </w:t>
      </w:r>
      <w:r w:rsidRPr="00546DEC">
        <w:rPr>
          <w:rFonts w:ascii="Comic Sans MS" w:eastAsia="Times New Roman" w:hAnsi="Comic Sans MS" w:cs="Times New Roman"/>
          <w:sz w:val="20"/>
          <w:szCs w:val="20"/>
          <w:lang w:eastAsia="de-DE"/>
        </w:rPr>
        <w:t>14. März 2020</w:t>
      </w:r>
    </w:p>
    <w:p w:rsidR="00FD12CB" w:rsidRPr="00546DEC" w:rsidRDefault="00FD12CB" w:rsidP="00FD12CB">
      <w:pPr>
        <w:shd w:val="clear" w:color="auto" w:fill="FCFFFF"/>
        <w:jc w:val="both"/>
        <w:rPr>
          <w:rFonts w:ascii="Comic Sans MS" w:eastAsia="Times New Roman" w:hAnsi="Comic Sans MS" w:cs="Times New Roman"/>
          <w:sz w:val="20"/>
          <w:szCs w:val="20"/>
          <w:lang w:eastAsia="de-DE"/>
        </w:rPr>
      </w:pPr>
    </w:p>
    <w:p w:rsidR="00FD12CB" w:rsidRPr="00546DEC" w:rsidRDefault="00FD12CB" w:rsidP="00FD12CB">
      <w:pPr>
        <w:shd w:val="clear" w:color="auto" w:fill="FCFFFF"/>
        <w:jc w:val="both"/>
        <w:rPr>
          <w:rFonts w:ascii="Comic Sans MS" w:eastAsia="Times New Roman" w:hAnsi="Comic Sans MS" w:cs="Times New Roman"/>
          <w:sz w:val="20"/>
          <w:szCs w:val="20"/>
          <w:lang w:eastAsia="de-DE"/>
        </w:rPr>
      </w:pPr>
      <w:r w:rsidRPr="00546DEC">
        <w:rPr>
          <w:rFonts w:ascii="Comic Sans MS" w:eastAsia="Times New Roman" w:hAnsi="Comic Sans MS" w:cs="Times New Roman"/>
          <w:sz w:val="20"/>
          <w:szCs w:val="20"/>
          <w:lang w:eastAsia="de-DE"/>
        </w:rPr>
        <w:t>Liebe Kinder der Klasse 1,</w:t>
      </w:r>
    </w:p>
    <w:p w:rsidR="00FD12CB" w:rsidRPr="00546DEC" w:rsidRDefault="00FD12CB" w:rsidP="00FD12CB">
      <w:pPr>
        <w:shd w:val="clear" w:color="auto" w:fill="FCFFFF"/>
        <w:jc w:val="both"/>
        <w:rPr>
          <w:rFonts w:ascii="Comic Sans MS" w:eastAsia="Times New Roman" w:hAnsi="Comic Sans MS" w:cs="Times New Roman"/>
          <w:sz w:val="20"/>
          <w:szCs w:val="20"/>
          <w:lang w:eastAsia="de-DE"/>
        </w:rPr>
      </w:pPr>
    </w:p>
    <w:p w:rsidR="001F7E81" w:rsidRPr="00546DEC" w:rsidRDefault="00FD12CB" w:rsidP="001F7E81">
      <w:pPr>
        <w:jc w:val="both"/>
        <w:rPr>
          <w:rFonts w:ascii="Comic Sans MS" w:eastAsia="Times New Roman" w:hAnsi="Comic Sans MS" w:cs="Times New Roman"/>
          <w:sz w:val="20"/>
          <w:szCs w:val="20"/>
          <w:lang w:eastAsia="de-DE"/>
        </w:rPr>
      </w:pPr>
      <w:r w:rsidRPr="00546DEC">
        <w:rPr>
          <w:rFonts w:ascii="Comic Sans MS" w:eastAsia="Times New Roman" w:hAnsi="Comic Sans MS" w:cs="Times New Roman"/>
          <w:sz w:val="20"/>
          <w:szCs w:val="20"/>
          <w:lang w:eastAsia="de-DE"/>
        </w:rPr>
        <w:t xml:space="preserve">nun sehen wir uns leider eine längere Zeit nicht mehr. Das ist sehr schade. Wir haben ja bereits im Unterricht darüber gesprochen, warum das so kommen könnte und sicherlich haben eure Eltern es euch auch erzählt. Damit ihr auch zu Hause arbeiten könnt, habe ich euch Materialien zusammengestellt. In Deutsch gibt es </w:t>
      </w:r>
      <w:r w:rsidR="00546DEC" w:rsidRPr="00546DEC">
        <w:rPr>
          <w:rFonts w:ascii="Comic Sans MS" w:eastAsia="Times New Roman" w:hAnsi="Comic Sans MS" w:cs="Times New Roman"/>
          <w:sz w:val="20"/>
          <w:szCs w:val="20"/>
          <w:lang w:eastAsia="de-DE"/>
        </w:rPr>
        <w:t xml:space="preserve">das Stempelblatt mit </w:t>
      </w:r>
      <w:r w:rsidRPr="00546DEC">
        <w:rPr>
          <w:rFonts w:ascii="Comic Sans MS" w:eastAsia="Times New Roman" w:hAnsi="Comic Sans MS" w:cs="Times New Roman"/>
          <w:sz w:val="20"/>
          <w:szCs w:val="20"/>
          <w:lang w:eastAsia="de-DE"/>
        </w:rPr>
        <w:t>de</w:t>
      </w:r>
      <w:r w:rsidR="00546DEC" w:rsidRPr="00546DEC">
        <w:rPr>
          <w:rFonts w:ascii="Comic Sans MS" w:eastAsia="Times New Roman" w:hAnsi="Comic Sans MS" w:cs="Times New Roman"/>
          <w:sz w:val="20"/>
          <w:szCs w:val="20"/>
          <w:lang w:eastAsia="de-DE"/>
        </w:rPr>
        <w:t>m</w:t>
      </w:r>
      <w:r w:rsidRPr="00546DEC">
        <w:rPr>
          <w:rFonts w:ascii="Comic Sans MS" w:eastAsia="Times New Roman" w:hAnsi="Comic Sans MS" w:cs="Times New Roman"/>
          <w:sz w:val="20"/>
          <w:szCs w:val="20"/>
          <w:lang w:eastAsia="de-DE"/>
        </w:rPr>
        <w:t xml:space="preserve"> neuen Buchstaben </w:t>
      </w:r>
      <w:r w:rsidR="00546DEC" w:rsidRPr="00546DEC">
        <w:rPr>
          <w:rFonts w:ascii="Comic Sans MS" w:eastAsia="Times New Roman" w:hAnsi="Comic Sans MS" w:cs="Times New Roman"/>
          <w:sz w:val="20"/>
          <w:szCs w:val="20"/>
          <w:lang w:eastAsia="de-DE"/>
        </w:rPr>
        <w:t>„</w:t>
      </w:r>
      <w:r w:rsidRPr="00546DEC">
        <w:rPr>
          <w:rFonts w:ascii="Comic Sans MS" w:eastAsia="Times New Roman" w:hAnsi="Comic Sans MS" w:cs="Times New Roman"/>
          <w:sz w:val="20"/>
          <w:szCs w:val="20"/>
          <w:lang w:eastAsia="de-DE"/>
        </w:rPr>
        <w:t>B,b</w:t>
      </w:r>
      <w:r w:rsidR="00546DEC" w:rsidRPr="00546DEC">
        <w:rPr>
          <w:rFonts w:ascii="Comic Sans MS" w:eastAsia="Times New Roman" w:hAnsi="Comic Sans MS" w:cs="Times New Roman"/>
          <w:sz w:val="20"/>
          <w:szCs w:val="20"/>
          <w:lang w:eastAsia="de-DE"/>
        </w:rPr>
        <w:t>“</w:t>
      </w:r>
      <w:r w:rsidRPr="00546DEC">
        <w:rPr>
          <w:rFonts w:ascii="Comic Sans MS" w:eastAsia="Times New Roman" w:hAnsi="Comic Sans MS" w:cs="Times New Roman"/>
          <w:sz w:val="20"/>
          <w:szCs w:val="20"/>
          <w:lang w:eastAsia="de-DE"/>
        </w:rPr>
        <w:t xml:space="preserve">. </w:t>
      </w:r>
      <w:r w:rsidR="001F7E81" w:rsidRPr="00546DEC">
        <w:rPr>
          <w:rFonts w:ascii="Comic Sans MS" w:eastAsia="Times New Roman" w:hAnsi="Comic Sans MS" w:cs="Times New Roman"/>
          <w:sz w:val="20"/>
          <w:szCs w:val="20"/>
          <w:lang w:eastAsia="de-DE"/>
        </w:rPr>
        <w:t>Man kann den Buchstaben leicht mit dem „D, d“ verwechseln. Der Daumentrick, den du auf dem Bild siehst, kann dir helfen.</w:t>
      </w:r>
    </w:p>
    <w:p w:rsidR="001F7E81" w:rsidRPr="00546DEC" w:rsidRDefault="001F7E81" w:rsidP="001F7E81">
      <w:pPr>
        <w:jc w:val="center"/>
        <w:rPr>
          <w:rFonts w:ascii="Comic Sans MS" w:eastAsia="Times New Roman" w:hAnsi="Comic Sans MS" w:cs="Times New Roman"/>
          <w:sz w:val="20"/>
          <w:szCs w:val="20"/>
          <w:lang w:eastAsia="de-DE"/>
        </w:rPr>
      </w:pPr>
    </w:p>
    <w:p w:rsidR="001F7E81" w:rsidRPr="00546DEC" w:rsidRDefault="001F7E81" w:rsidP="001F7E81">
      <w:pPr>
        <w:jc w:val="center"/>
        <w:rPr>
          <w:rFonts w:ascii="Comic Sans MS" w:eastAsia="Times New Roman" w:hAnsi="Comic Sans MS" w:cs="Times New Roman"/>
          <w:sz w:val="20"/>
          <w:szCs w:val="20"/>
          <w:lang w:eastAsia="de-DE"/>
        </w:rPr>
      </w:pPr>
      <w:r w:rsidRPr="00546DEC">
        <w:rPr>
          <w:rFonts w:ascii="Comic Sans MS" w:eastAsia="Times New Roman" w:hAnsi="Comic Sans MS" w:cs="Times New Roman"/>
          <w:sz w:val="20"/>
          <w:szCs w:val="20"/>
          <w:lang w:eastAsia="de-DE"/>
        </w:rPr>
        <w:fldChar w:fldCharType="begin"/>
      </w:r>
      <w:r w:rsidR="00F31F4A">
        <w:rPr>
          <w:rFonts w:ascii="Comic Sans MS" w:eastAsia="Times New Roman" w:hAnsi="Comic Sans MS" w:cs="Times New Roman"/>
          <w:sz w:val="20"/>
          <w:szCs w:val="20"/>
          <w:lang w:eastAsia="de-DE"/>
        </w:rPr>
        <w:instrText xml:space="preserve"> INCLUDEPICTURE "C:\\var\\folders\\js\\1lbdtyyn20jccb5sgbznt9fr0000gn\\T\\com.microsoft.Word\\WebArchiveCopyPasteTempFiles\\b_d.jpg" \* MERGEFORMAT </w:instrText>
      </w:r>
      <w:r w:rsidRPr="00546DEC">
        <w:rPr>
          <w:rFonts w:ascii="Comic Sans MS" w:eastAsia="Times New Roman" w:hAnsi="Comic Sans MS" w:cs="Times New Roman"/>
          <w:sz w:val="20"/>
          <w:szCs w:val="20"/>
          <w:lang w:eastAsia="de-DE"/>
        </w:rPr>
        <w:fldChar w:fldCharType="separate"/>
      </w:r>
      <w:r w:rsidRPr="00546DEC">
        <w:rPr>
          <w:rFonts w:ascii="Comic Sans MS" w:eastAsia="Times New Roman" w:hAnsi="Comic Sans MS" w:cs="Times New Roman"/>
          <w:noProof/>
          <w:sz w:val="20"/>
          <w:szCs w:val="20"/>
          <w:lang w:eastAsia="de-DE"/>
        </w:rPr>
        <w:drawing>
          <wp:inline distT="0" distB="0" distL="0" distR="0" wp14:anchorId="2A42B981" wp14:editId="5CD36008">
            <wp:extent cx="2548759" cy="1764114"/>
            <wp:effectExtent l="0" t="0" r="4445" b="1270"/>
            <wp:docPr id="3" name="Grafik 3" descr="Bildergebnis für b d merkpla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b d merkplaka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307" cy="1792871"/>
                    </a:xfrm>
                    <a:prstGeom prst="rect">
                      <a:avLst/>
                    </a:prstGeom>
                    <a:noFill/>
                    <a:ln>
                      <a:noFill/>
                    </a:ln>
                  </pic:spPr>
                </pic:pic>
              </a:graphicData>
            </a:graphic>
          </wp:inline>
        </w:drawing>
      </w:r>
      <w:r w:rsidRPr="00546DEC">
        <w:rPr>
          <w:rFonts w:ascii="Comic Sans MS" w:eastAsia="Times New Roman" w:hAnsi="Comic Sans MS" w:cs="Times New Roman"/>
          <w:sz w:val="20"/>
          <w:szCs w:val="20"/>
          <w:lang w:eastAsia="de-DE"/>
        </w:rPr>
        <w:fldChar w:fldCharType="end"/>
      </w:r>
    </w:p>
    <w:p w:rsidR="003D4F04" w:rsidRPr="00546DEC" w:rsidRDefault="00FD12CB" w:rsidP="001F7E81">
      <w:pPr>
        <w:rPr>
          <w:rFonts w:ascii="Comic Sans MS" w:eastAsia="Times New Roman" w:hAnsi="Comic Sans MS" w:cs="Times New Roman"/>
          <w:sz w:val="20"/>
          <w:szCs w:val="20"/>
          <w:lang w:eastAsia="de-DE"/>
        </w:rPr>
      </w:pPr>
      <w:r w:rsidRPr="00546DEC">
        <w:rPr>
          <w:rFonts w:ascii="Comic Sans MS" w:eastAsia="Times New Roman" w:hAnsi="Comic Sans MS" w:cs="Times New Roman"/>
          <w:sz w:val="20"/>
          <w:szCs w:val="20"/>
          <w:lang w:eastAsia="de-DE"/>
        </w:rPr>
        <w:t>Im Laufe der Woche schicke ich euch  mal ein Foto von unserer Frühlingswiese im Klassenraum und auch noch weitere Arbeitsbögen für unser Frühlingslapbook</w:t>
      </w:r>
      <w:r w:rsidR="00BC0285" w:rsidRPr="00546DEC">
        <w:rPr>
          <w:rFonts w:ascii="Comic Sans MS" w:eastAsia="Times New Roman" w:hAnsi="Comic Sans MS" w:cs="Times New Roman"/>
          <w:sz w:val="20"/>
          <w:szCs w:val="20"/>
          <w:lang w:eastAsia="de-DE"/>
        </w:rPr>
        <w:t>. Lest und rechnet weiter fleißig und nutzt die Zeit, um ganz viel zu spielen, zu malen und zu basteln</w:t>
      </w:r>
      <w:r w:rsidR="00546DEC" w:rsidRPr="00546DEC">
        <w:rPr>
          <w:rFonts w:ascii="Comic Sans MS" w:eastAsia="Times New Roman" w:hAnsi="Comic Sans MS" w:cs="Times New Roman"/>
          <w:sz w:val="20"/>
          <w:szCs w:val="20"/>
          <w:lang w:eastAsia="de-DE"/>
        </w:rPr>
        <w:t xml:space="preserve">. </w:t>
      </w:r>
    </w:p>
    <w:p w:rsidR="00546DEC" w:rsidRPr="00546DEC" w:rsidRDefault="00546DEC" w:rsidP="001F7E81">
      <w:pPr>
        <w:rPr>
          <w:rFonts w:ascii="Comic Sans MS" w:eastAsia="Times New Roman" w:hAnsi="Comic Sans MS" w:cs="Times New Roman"/>
          <w:sz w:val="20"/>
          <w:szCs w:val="20"/>
          <w:lang w:eastAsia="de-DE"/>
        </w:rPr>
      </w:pPr>
    </w:p>
    <w:p w:rsidR="003D4F04" w:rsidRPr="00546DEC" w:rsidRDefault="003D4F04" w:rsidP="001F7E81">
      <w:pPr>
        <w:rPr>
          <w:rFonts w:ascii="Comic Sans MS" w:eastAsia="Times New Roman" w:hAnsi="Comic Sans MS" w:cs="Times New Roman"/>
          <w:sz w:val="20"/>
          <w:szCs w:val="20"/>
          <w:lang w:eastAsia="de-DE"/>
        </w:rPr>
      </w:pPr>
      <w:r w:rsidRPr="00546DEC">
        <w:rPr>
          <w:rFonts w:ascii="Comic Sans MS" w:eastAsia="Times New Roman" w:hAnsi="Comic Sans MS" w:cs="Times New Roman"/>
          <w:sz w:val="20"/>
          <w:szCs w:val="20"/>
          <w:lang w:eastAsia="de-DE"/>
        </w:rPr>
        <w:t>Ganze liebe Grüße sendet euch Frau I.P.</w:t>
      </w:r>
    </w:p>
    <w:p w:rsidR="003D4F04" w:rsidRPr="003D4F04" w:rsidRDefault="00546DEC" w:rsidP="001F7E81">
      <w:pPr>
        <w:rPr>
          <w:rFonts w:ascii="Comic Sans MS" w:eastAsia="Times New Roman" w:hAnsi="Comic Sans MS" w:cs="Times New Roman"/>
          <w:sz w:val="22"/>
          <w:szCs w:val="22"/>
          <w:lang w:eastAsia="de-DE"/>
        </w:rPr>
      </w:pPr>
      <w:r>
        <w:rPr>
          <w:rFonts w:ascii="Comic Sans MS" w:eastAsia="Times New Roman" w:hAnsi="Comic Sans MS" w:cs="Times New Roman"/>
          <w:sz w:val="22"/>
          <w:szCs w:val="22"/>
          <w:lang w:eastAsia="de-DE"/>
        </w:rPr>
        <w:t>…………………………………………………………………………………………………………………………………………………………………</w:t>
      </w:r>
    </w:p>
    <w:p w:rsidR="003D4F04" w:rsidRDefault="003D4F04" w:rsidP="001F7E81">
      <w:pPr>
        <w:rPr>
          <w:rFonts w:ascii="Comic Sans MS" w:eastAsia="Times New Roman" w:hAnsi="Comic Sans MS" w:cs="Times New Roman"/>
          <w:lang w:eastAsia="de-DE"/>
        </w:rPr>
      </w:pPr>
    </w:p>
    <w:p w:rsidR="003D4F04" w:rsidRDefault="003D4F04" w:rsidP="00194119">
      <w:pPr>
        <w:jc w:val="both"/>
        <w:rPr>
          <w:rFonts w:ascii="Century Gothic" w:eastAsia="Times New Roman" w:hAnsi="Century Gothic" w:cs="Times New Roman"/>
          <w:sz w:val="22"/>
          <w:szCs w:val="22"/>
          <w:lang w:eastAsia="de-DE"/>
        </w:rPr>
      </w:pPr>
      <w:r w:rsidRPr="00194119">
        <w:rPr>
          <w:rFonts w:ascii="Century Gothic" w:eastAsia="Times New Roman" w:hAnsi="Century Gothic" w:cs="Times New Roman"/>
          <w:sz w:val="22"/>
          <w:szCs w:val="22"/>
          <w:lang w:eastAsia="de-DE"/>
        </w:rPr>
        <w:t>Liebe Eltern der Klasse 1,</w:t>
      </w:r>
    </w:p>
    <w:p w:rsidR="00194119" w:rsidRPr="00194119" w:rsidRDefault="00194119" w:rsidP="00194119">
      <w:pPr>
        <w:jc w:val="both"/>
        <w:rPr>
          <w:rFonts w:ascii="Century Gothic" w:eastAsia="Times New Roman" w:hAnsi="Century Gothic" w:cs="Times New Roman"/>
          <w:sz w:val="22"/>
          <w:szCs w:val="22"/>
          <w:lang w:eastAsia="de-DE"/>
        </w:rPr>
      </w:pPr>
    </w:p>
    <w:p w:rsidR="00546B66" w:rsidRPr="00194119" w:rsidRDefault="003D4F04" w:rsidP="00194119">
      <w:pPr>
        <w:jc w:val="both"/>
        <w:rPr>
          <w:rFonts w:ascii="Century Gothic" w:eastAsia="Times New Roman" w:hAnsi="Century Gothic" w:cs="Times New Roman"/>
          <w:sz w:val="22"/>
          <w:szCs w:val="22"/>
          <w:lang w:eastAsia="de-DE"/>
        </w:rPr>
      </w:pPr>
      <w:r w:rsidRPr="00194119">
        <w:rPr>
          <w:rFonts w:ascii="Century Gothic" w:eastAsia="Times New Roman" w:hAnsi="Century Gothic" w:cs="Times New Roman"/>
          <w:sz w:val="22"/>
          <w:szCs w:val="22"/>
          <w:lang w:eastAsia="de-DE"/>
        </w:rPr>
        <w:t xml:space="preserve">nun ist leider der Fall eingetroffen, den wir bereits befürchtet haben. </w:t>
      </w:r>
      <w:r w:rsidR="008476E4" w:rsidRPr="00194119">
        <w:rPr>
          <w:rFonts w:ascii="Century Gothic" w:eastAsia="Times New Roman" w:hAnsi="Century Gothic" w:cs="Times New Roman"/>
          <w:sz w:val="22"/>
          <w:szCs w:val="22"/>
          <w:lang w:eastAsia="de-DE"/>
        </w:rPr>
        <w:t xml:space="preserve">Sicherlich keine einfache Situation für Sie. </w:t>
      </w:r>
    </w:p>
    <w:p w:rsidR="003D4F04" w:rsidRDefault="003D4F04" w:rsidP="00194119">
      <w:pPr>
        <w:jc w:val="both"/>
        <w:rPr>
          <w:rFonts w:ascii="Century Gothic" w:eastAsia="Times New Roman" w:hAnsi="Century Gothic" w:cs="Times New Roman"/>
          <w:sz w:val="22"/>
          <w:szCs w:val="22"/>
          <w:lang w:eastAsia="de-DE"/>
        </w:rPr>
      </w:pPr>
      <w:r w:rsidRPr="00194119">
        <w:rPr>
          <w:rFonts w:ascii="Century Gothic" w:eastAsia="Times New Roman" w:hAnsi="Century Gothic" w:cs="Times New Roman"/>
          <w:sz w:val="22"/>
          <w:szCs w:val="22"/>
          <w:lang w:eastAsia="de-DE"/>
        </w:rPr>
        <w:t xml:space="preserve">Im Anhang finden Sie das Stempelblatt </w:t>
      </w:r>
      <w:r w:rsidR="00546B66" w:rsidRPr="00194119">
        <w:rPr>
          <w:rFonts w:ascii="Century Gothic" w:eastAsia="Times New Roman" w:hAnsi="Century Gothic" w:cs="Times New Roman"/>
          <w:sz w:val="22"/>
          <w:szCs w:val="22"/>
          <w:lang w:eastAsia="de-DE"/>
        </w:rPr>
        <w:t xml:space="preserve">„B,b“ </w:t>
      </w:r>
      <w:r w:rsidRPr="00194119">
        <w:rPr>
          <w:rFonts w:ascii="Century Gothic" w:eastAsia="Times New Roman" w:hAnsi="Century Gothic" w:cs="Times New Roman"/>
          <w:sz w:val="22"/>
          <w:szCs w:val="22"/>
          <w:lang w:eastAsia="de-DE"/>
        </w:rPr>
        <w:t>samt Zusatzmaterialien für das Fach Deutsch und ebenso Arbeitsbögen für das Fach Mathematik. Hier habe ich hauptsächlich Materialien zusammengestellt, die der Festigung der bisher behandelten Themen dienen</w:t>
      </w:r>
      <w:r w:rsidR="00546B66" w:rsidRPr="00194119">
        <w:rPr>
          <w:rFonts w:ascii="Century Gothic" w:eastAsia="Times New Roman" w:hAnsi="Century Gothic" w:cs="Times New Roman"/>
          <w:sz w:val="22"/>
          <w:szCs w:val="22"/>
          <w:lang w:eastAsia="de-DE"/>
        </w:rPr>
        <w:t xml:space="preserve">. </w:t>
      </w:r>
      <w:r w:rsidRPr="00194119">
        <w:rPr>
          <w:rFonts w:ascii="Century Gothic" w:eastAsia="Times New Roman" w:hAnsi="Century Gothic" w:cs="Times New Roman"/>
          <w:sz w:val="22"/>
          <w:szCs w:val="22"/>
          <w:lang w:eastAsia="de-DE"/>
        </w:rPr>
        <w:t>Natürlich dürfen die Kinder auch in ihren Übungsheften arbeiten.</w:t>
      </w:r>
      <w:r w:rsidR="008476E4" w:rsidRPr="00194119">
        <w:rPr>
          <w:rFonts w:ascii="Century Gothic" w:eastAsia="Times New Roman" w:hAnsi="Century Gothic" w:cs="Times New Roman"/>
          <w:sz w:val="22"/>
          <w:szCs w:val="22"/>
          <w:lang w:eastAsia="de-DE"/>
        </w:rPr>
        <w:t xml:space="preserve"> </w:t>
      </w:r>
      <w:r w:rsidR="00546B66" w:rsidRPr="00194119">
        <w:rPr>
          <w:rFonts w:ascii="Century Gothic" w:eastAsia="Times New Roman" w:hAnsi="Century Gothic" w:cs="Times New Roman"/>
          <w:sz w:val="22"/>
          <w:szCs w:val="22"/>
          <w:lang w:eastAsia="de-DE"/>
        </w:rPr>
        <w:t xml:space="preserve">Schreiben  Sie mich gern an, falls es Unklarheiten gibt. </w:t>
      </w:r>
      <w:r w:rsidR="001D10FF" w:rsidRPr="00194119">
        <w:rPr>
          <w:rFonts w:ascii="Century Gothic" w:eastAsia="Times New Roman" w:hAnsi="Century Gothic" w:cs="Times New Roman"/>
          <w:sz w:val="22"/>
          <w:szCs w:val="22"/>
          <w:lang w:eastAsia="de-DE"/>
        </w:rPr>
        <w:t>Außerdem ist natürlich wichtig, dass die Kinder regelmäßig lesen</w:t>
      </w:r>
      <w:r w:rsidR="00194119">
        <w:rPr>
          <w:rFonts w:ascii="Century Gothic" w:eastAsia="Times New Roman" w:hAnsi="Century Gothic" w:cs="Times New Roman"/>
          <w:sz w:val="22"/>
          <w:szCs w:val="22"/>
          <w:lang w:eastAsia="de-DE"/>
        </w:rPr>
        <w:t xml:space="preserve"> (laut und leise)</w:t>
      </w:r>
      <w:r w:rsidR="001D10FF" w:rsidRPr="00194119">
        <w:rPr>
          <w:rFonts w:ascii="Century Gothic" w:eastAsia="Times New Roman" w:hAnsi="Century Gothic" w:cs="Times New Roman"/>
          <w:sz w:val="22"/>
          <w:szCs w:val="22"/>
          <w:lang w:eastAsia="de-DE"/>
        </w:rPr>
        <w:t xml:space="preserve"> und rechnen</w:t>
      </w:r>
      <w:r w:rsidR="00194119">
        <w:rPr>
          <w:rFonts w:ascii="Century Gothic" w:eastAsia="Times New Roman" w:hAnsi="Century Gothic" w:cs="Times New Roman"/>
          <w:sz w:val="22"/>
          <w:szCs w:val="22"/>
          <w:lang w:eastAsia="de-DE"/>
        </w:rPr>
        <w:t xml:space="preserve"> (Kopfrechenaufgaben)</w:t>
      </w:r>
      <w:r w:rsidR="001D10FF" w:rsidRPr="00194119">
        <w:rPr>
          <w:rFonts w:ascii="Century Gothic" w:eastAsia="Times New Roman" w:hAnsi="Century Gothic" w:cs="Times New Roman"/>
          <w:sz w:val="22"/>
          <w:szCs w:val="22"/>
          <w:lang w:eastAsia="de-DE"/>
        </w:rPr>
        <w:t xml:space="preserve"> üben. Die App „Anton“, die übrigens kostenlos ist, könnte dabei unterstützen. </w:t>
      </w:r>
      <w:r w:rsidR="00194119" w:rsidRPr="00194119">
        <w:rPr>
          <w:rFonts w:ascii="Century Gothic" w:eastAsia="Times New Roman" w:hAnsi="Century Gothic" w:cs="Times New Roman"/>
          <w:sz w:val="22"/>
          <w:szCs w:val="22"/>
          <w:lang w:eastAsia="de-DE"/>
        </w:rPr>
        <w:t xml:space="preserve">Ab Mittwoch strahlt der WDR </w:t>
      </w:r>
      <w:r w:rsidR="00194119">
        <w:rPr>
          <w:rFonts w:ascii="Century Gothic" w:eastAsia="Times New Roman" w:hAnsi="Century Gothic" w:cs="Times New Roman"/>
          <w:sz w:val="22"/>
          <w:szCs w:val="22"/>
          <w:lang w:eastAsia="de-DE"/>
        </w:rPr>
        <w:t xml:space="preserve">übrigens </w:t>
      </w:r>
      <w:r w:rsidR="00194119" w:rsidRPr="00194119">
        <w:rPr>
          <w:rFonts w:ascii="Century Gothic" w:eastAsia="Times New Roman" w:hAnsi="Century Gothic" w:cs="Times New Roman"/>
          <w:sz w:val="22"/>
          <w:szCs w:val="22"/>
          <w:lang w:eastAsia="de-DE"/>
        </w:rPr>
        <w:t>täglich eine Folge „Sendung mit der Maus“ aus. Eine tolle Aktion, bei der man auch etwas lernt</w:t>
      </w:r>
      <w:r w:rsidR="00546DEC">
        <w:rPr>
          <w:rFonts w:ascii="Century Gothic" w:eastAsia="Times New Roman" w:hAnsi="Century Gothic" w:cs="Times New Roman"/>
          <w:sz w:val="22"/>
          <w:szCs w:val="22"/>
          <w:lang w:eastAsia="de-DE"/>
        </w:rPr>
        <w:t>…</w:t>
      </w:r>
      <w:r w:rsidR="00BC0285">
        <w:rPr>
          <w:rFonts w:ascii="Century Gothic" w:eastAsia="Times New Roman" w:hAnsi="Century Gothic" w:cs="Times New Roman"/>
          <w:sz w:val="22"/>
          <w:szCs w:val="22"/>
          <w:lang w:eastAsia="de-DE"/>
        </w:rPr>
        <w:t xml:space="preserve"> </w:t>
      </w:r>
    </w:p>
    <w:p w:rsidR="00194119" w:rsidRDefault="00194119" w:rsidP="00194119">
      <w:pPr>
        <w:jc w:val="both"/>
        <w:rPr>
          <w:rFonts w:ascii="Century Gothic" w:eastAsia="Times New Roman" w:hAnsi="Century Gothic" w:cs="Times New Roman"/>
          <w:sz w:val="22"/>
          <w:szCs w:val="22"/>
          <w:lang w:eastAsia="de-DE"/>
        </w:rPr>
      </w:pPr>
    </w:p>
    <w:p w:rsidR="00194119" w:rsidRDefault="00194119" w:rsidP="00194119">
      <w:pPr>
        <w:jc w:val="both"/>
        <w:rPr>
          <w:rFonts w:ascii="Century Gothic" w:eastAsia="Times New Roman" w:hAnsi="Century Gothic" w:cs="Times New Roman"/>
          <w:sz w:val="22"/>
          <w:szCs w:val="22"/>
          <w:lang w:eastAsia="de-DE"/>
        </w:rPr>
      </w:pPr>
      <w:r>
        <w:rPr>
          <w:rFonts w:ascii="Century Gothic" w:eastAsia="Times New Roman" w:hAnsi="Century Gothic" w:cs="Times New Roman"/>
          <w:sz w:val="22"/>
          <w:szCs w:val="22"/>
          <w:lang w:eastAsia="de-DE"/>
        </w:rPr>
        <w:t>Ich wünsche Ihnen trotz der angespannten Situation alles Gute</w:t>
      </w:r>
      <w:r w:rsidR="00BC0285">
        <w:rPr>
          <w:rFonts w:ascii="Century Gothic" w:eastAsia="Times New Roman" w:hAnsi="Century Gothic" w:cs="Times New Roman"/>
          <w:sz w:val="22"/>
          <w:szCs w:val="22"/>
          <w:lang w:eastAsia="de-DE"/>
        </w:rPr>
        <w:t xml:space="preserve"> für die kommenden Zeit und grüße Sie ganz herzlich.</w:t>
      </w:r>
    </w:p>
    <w:p w:rsidR="00BC0285" w:rsidRDefault="00BC0285" w:rsidP="00194119">
      <w:pPr>
        <w:jc w:val="both"/>
        <w:rPr>
          <w:rFonts w:ascii="Century Gothic" w:eastAsia="Times New Roman" w:hAnsi="Century Gothic" w:cs="Times New Roman"/>
          <w:sz w:val="22"/>
          <w:szCs w:val="22"/>
          <w:lang w:eastAsia="de-DE"/>
        </w:rPr>
      </w:pPr>
    </w:p>
    <w:p w:rsidR="00BC0285" w:rsidRDefault="00BC0285" w:rsidP="00194119">
      <w:pPr>
        <w:jc w:val="both"/>
        <w:rPr>
          <w:rFonts w:ascii="Century Gothic" w:eastAsia="Times New Roman" w:hAnsi="Century Gothic" w:cs="Times New Roman"/>
          <w:sz w:val="22"/>
          <w:szCs w:val="22"/>
          <w:lang w:eastAsia="de-DE"/>
        </w:rPr>
      </w:pPr>
      <w:r>
        <w:rPr>
          <w:rFonts w:ascii="Century Gothic" w:eastAsia="Times New Roman" w:hAnsi="Century Gothic" w:cs="Times New Roman"/>
          <w:sz w:val="22"/>
          <w:szCs w:val="22"/>
          <w:lang w:eastAsia="de-DE"/>
        </w:rPr>
        <w:t>S. Iwersen-Peters</w:t>
      </w:r>
      <w:r w:rsidR="007361D3">
        <w:rPr>
          <w:rFonts w:ascii="Century Gothic" w:eastAsia="Times New Roman" w:hAnsi="Century Gothic" w:cs="Times New Roman"/>
          <w:sz w:val="22"/>
          <w:szCs w:val="22"/>
          <w:lang w:eastAsia="de-DE"/>
        </w:rPr>
        <w:tab/>
      </w:r>
      <w:r w:rsidR="007361D3">
        <w:rPr>
          <w:rFonts w:ascii="Century Gothic" w:eastAsia="Times New Roman" w:hAnsi="Century Gothic" w:cs="Times New Roman"/>
          <w:sz w:val="22"/>
          <w:szCs w:val="22"/>
          <w:lang w:eastAsia="de-DE"/>
        </w:rPr>
        <w:tab/>
      </w:r>
      <w:r w:rsidR="007361D3">
        <w:rPr>
          <w:rFonts w:ascii="Century Gothic" w:eastAsia="Times New Roman" w:hAnsi="Century Gothic" w:cs="Times New Roman"/>
          <w:sz w:val="22"/>
          <w:szCs w:val="22"/>
          <w:lang w:eastAsia="de-DE"/>
        </w:rPr>
        <w:tab/>
      </w:r>
      <w:r w:rsidR="007361D3">
        <w:rPr>
          <w:rFonts w:ascii="Century Gothic" w:eastAsia="Times New Roman" w:hAnsi="Century Gothic" w:cs="Times New Roman"/>
          <w:sz w:val="22"/>
          <w:szCs w:val="22"/>
          <w:lang w:eastAsia="de-DE"/>
        </w:rPr>
        <w:tab/>
      </w:r>
      <w:r w:rsidR="007361D3">
        <w:rPr>
          <w:rFonts w:ascii="Century Gothic" w:eastAsia="Times New Roman" w:hAnsi="Century Gothic" w:cs="Times New Roman"/>
          <w:sz w:val="22"/>
          <w:szCs w:val="22"/>
          <w:lang w:eastAsia="de-DE"/>
        </w:rPr>
        <w:tab/>
      </w:r>
      <w:r w:rsidR="007361D3">
        <w:rPr>
          <w:rFonts w:ascii="Century Gothic" w:eastAsia="Times New Roman" w:hAnsi="Century Gothic" w:cs="Times New Roman"/>
          <w:sz w:val="22"/>
          <w:szCs w:val="22"/>
          <w:lang w:eastAsia="de-DE"/>
        </w:rPr>
        <w:tab/>
      </w:r>
      <w:r w:rsidR="007361D3">
        <w:rPr>
          <w:rFonts w:ascii="Century Gothic" w:eastAsia="Times New Roman" w:hAnsi="Century Gothic" w:cs="Times New Roman"/>
          <w:sz w:val="22"/>
          <w:szCs w:val="22"/>
          <w:lang w:eastAsia="de-DE"/>
        </w:rPr>
        <w:tab/>
      </w:r>
      <w:r w:rsidR="007361D3">
        <w:rPr>
          <w:rFonts w:ascii="Century Gothic" w:eastAsia="Times New Roman" w:hAnsi="Century Gothic" w:cs="Times New Roman"/>
          <w:sz w:val="22"/>
          <w:szCs w:val="22"/>
          <w:lang w:eastAsia="de-DE"/>
        </w:rPr>
        <w:tab/>
      </w:r>
      <w:r w:rsidR="007361D3" w:rsidRPr="00FD12CB">
        <w:rPr>
          <w:rFonts w:ascii="Times New Roman" w:eastAsia="Times New Roman" w:hAnsi="Times New Roman" w:cs="Times New Roman"/>
          <w:lang w:eastAsia="de-DE"/>
        </w:rPr>
        <w:fldChar w:fldCharType="begin"/>
      </w:r>
      <w:r w:rsidR="00F31F4A">
        <w:rPr>
          <w:rFonts w:ascii="Times New Roman" w:eastAsia="Times New Roman" w:hAnsi="Times New Roman" w:cs="Times New Roman"/>
          <w:lang w:eastAsia="de-DE"/>
        </w:rPr>
        <w:instrText xml:space="preserve"> INCLUDEPICTURE "C:\\var\\folders\\js\\1lbdtyyn20jccb5sgbznt9fr0000gn\\T\\com.microsoft.Word\\WebArchiveCopyPasteTempFiles\\page1image64591760" \* MERGEFORMAT </w:instrText>
      </w:r>
      <w:r w:rsidR="007361D3" w:rsidRPr="00FD12CB">
        <w:rPr>
          <w:rFonts w:ascii="Times New Roman" w:eastAsia="Times New Roman" w:hAnsi="Times New Roman" w:cs="Times New Roman"/>
          <w:lang w:eastAsia="de-DE"/>
        </w:rPr>
        <w:fldChar w:fldCharType="separate"/>
      </w:r>
      <w:r w:rsidR="007361D3" w:rsidRPr="00FD12CB">
        <w:rPr>
          <w:rFonts w:ascii="Times New Roman" w:eastAsia="Times New Roman" w:hAnsi="Times New Roman" w:cs="Times New Roman"/>
          <w:noProof/>
          <w:lang w:eastAsia="de-DE"/>
        </w:rPr>
        <w:drawing>
          <wp:inline distT="0" distB="0" distL="0" distR="0" wp14:anchorId="6E7275E2" wp14:editId="3821520B">
            <wp:extent cx="346635" cy="336228"/>
            <wp:effectExtent l="0" t="0" r="0" b="0"/>
            <wp:docPr id="4" name="Grafik 4" descr="page1image64591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45917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2664" cy="361476"/>
                    </a:xfrm>
                    <a:prstGeom prst="rect">
                      <a:avLst/>
                    </a:prstGeom>
                    <a:noFill/>
                    <a:ln>
                      <a:noFill/>
                    </a:ln>
                  </pic:spPr>
                </pic:pic>
              </a:graphicData>
            </a:graphic>
          </wp:inline>
        </w:drawing>
      </w:r>
      <w:r w:rsidR="007361D3" w:rsidRPr="00FD12CB">
        <w:rPr>
          <w:rFonts w:ascii="Times New Roman" w:eastAsia="Times New Roman" w:hAnsi="Times New Roman" w:cs="Times New Roman"/>
          <w:lang w:eastAsia="de-DE"/>
        </w:rPr>
        <w:fldChar w:fldCharType="end"/>
      </w:r>
    </w:p>
    <w:p w:rsidR="00BC0285" w:rsidRPr="00194119" w:rsidRDefault="00BC0285" w:rsidP="00194119">
      <w:pPr>
        <w:jc w:val="both"/>
        <w:rPr>
          <w:rFonts w:ascii="Century Gothic" w:eastAsia="Times New Roman" w:hAnsi="Century Gothic" w:cs="Times New Roman"/>
          <w:sz w:val="22"/>
          <w:szCs w:val="22"/>
          <w:lang w:eastAsia="de-DE"/>
        </w:rPr>
      </w:pPr>
    </w:p>
    <w:p w:rsidR="00546B66" w:rsidRDefault="00546B66" w:rsidP="001F7E81">
      <w:pPr>
        <w:rPr>
          <w:rFonts w:ascii="Comic Sans MS" w:eastAsia="Times New Roman" w:hAnsi="Comic Sans MS" w:cs="Times New Roman"/>
          <w:sz w:val="22"/>
          <w:szCs w:val="22"/>
          <w:lang w:eastAsia="de-DE"/>
        </w:rPr>
      </w:pPr>
    </w:p>
    <w:p w:rsidR="00546B66" w:rsidRPr="00546B66" w:rsidRDefault="00546B66" w:rsidP="00194119">
      <w:pPr>
        <w:pStyle w:val="Listenabsatz"/>
        <w:rPr>
          <w:rFonts w:ascii="Comic Sans MS" w:eastAsia="Times New Roman" w:hAnsi="Comic Sans MS" w:cs="Times New Roman"/>
          <w:sz w:val="22"/>
          <w:szCs w:val="22"/>
          <w:lang w:eastAsia="de-DE"/>
        </w:rPr>
      </w:pPr>
    </w:p>
    <w:p w:rsidR="00546B66" w:rsidRDefault="00546B66" w:rsidP="001F7E81">
      <w:pPr>
        <w:rPr>
          <w:rFonts w:ascii="Comic Sans MS" w:eastAsia="Times New Roman" w:hAnsi="Comic Sans MS" w:cs="Times New Roman"/>
          <w:sz w:val="22"/>
          <w:szCs w:val="22"/>
          <w:lang w:eastAsia="de-DE"/>
        </w:rPr>
      </w:pPr>
    </w:p>
    <w:p w:rsidR="003D4F04" w:rsidRDefault="003D4F04" w:rsidP="001F7E81">
      <w:pPr>
        <w:rPr>
          <w:rFonts w:ascii="Comic Sans MS" w:eastAsia="Times New Roman" w:hAnsi="Comic Sans MS" w:cs="Times New Roman"/>
          <w:sz w:val="22"/>
          <w:szCs w:val="22"/>
          <w:lang w:eastAsia="de-DE"/>
        </w:rPr>
      </w:pPr>
    </w:p>
    <w:p w:rsidR="003D4F04" w:rsidRDefault="003D4F04" w:rsidP="001F7E81">
      <w:pPr>
        <w:rPr>
          <w:rFonts w:ascii="Comic Sans MS" w:eastAsia="Times New Roman" w:hAnsi="Comic Sans MS" w:cs="Times New Roman"/>
          <w:sz w:val="22"/>
          <w:szCs w:val="22"/>
          <w:lang w:eastAsia="de-DE"/>
        </w:rPr>
      </w:pPr>
    </w:p>
    <w:p w:rsidR="003D4F04" w:rsidRPr="003D4F04" w:rsidRDefault="003D4F04" w:rsidP="001F7E81">
      <w:pPr>
        <w:rPr>
          <w:rFonts w:ascii="Comic Sans MS" w:eastAsia="Times New Roman" w:hAnsi="Comic Sans MS" w:cs="Times New Roman"/>
          <w:sz w:val="22"/>
          <w:szCs w:val="22"/>
          <w:lang w:eastAsia="de-DE"/>
        </w:rPr>
      </w:pPr>
    </w:p>
    <w:p w:rsidR="00FD12CB" w:rsidRPr="00FD12CB" w:rsidRDefault="00FD12CB" w:rsidP="00FD12CB">
      <w:pPr>
        <w:shd w:val="clear" w:color="auto" w:fill="FCFFFF"/>
        <w:jc w:val="both"/>
        <w:rPr>
          <w:rFonts w:ascii="Times New Roman" w:eastAsia="Times New Roman" w:hAnsi="Times New Roman" w:cs="Times New Roman"/>
          <w:lang w:eastAsia="de-DE"/>
        </w:rPr>
      </w:pPr>
    </w:p>
    <w:p w:rsidR="00FD12CB" w:rsidRDefault="00FD12CB"/>
    <w:sectPr w:rsidR="00FD12CB" w:rsidSect="004A0CD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54796"/>
    <w:multiLevelType w:val="hybridMultilevel"/>
    <w:tmpl w:val="12023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AAF582B"/>
    <w:multiLevelType w:val="hybridMultilevel"/>
    <w:tmpl w:val="4F76BD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CB"/>
    <w:rsid w:val="00194119"/>
    <w:rsid w:val="001D10FF"/>
    <w:rsid w:val="001F7E81"/>
    <w:rsid w:val="003D4F04"/>
    <w:rsid w:val="004A0CDF"/>
    <w:rsid w:val="00546B66"/>
    <w:rsid w:val="00546DEC"/>
    <w:rsid w:val="005B3314"/>
    <w:rsid w:val="007361D3"/>
    <w:rsid w:val="008476E4"/>
    <w:rsid w:val="00BC0285"/>
    <w:rsid w:val="00F31F4A"/>
    <w:rsid w:val="00FD12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7CDAF-E5AA-4647-B886-D8F3C855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46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555591">
      <w:bodyDiv w:val="1"/>
      <w:marLeft w:val="0"/>
      <w:marRight w:val="0"/>
      <w:marTop w:val="0"/>
      <w:marBottom w:val="0"/>
      <w:divBdr>
        <w:top w:val="none" w:sz="0" w:space="0" w:color="auto"/>
        <w:left w:val="none" w:sz="0" w:space="0" w:color="auto"/>
        <w:bottom w:val="none" w:sz="0" w:space="0" w:color="auto"/>
        <w:right w:val="none" w:sz="0" w:space="0" w:color="auto"/>
      </w:divBdr>
      <w:divsChild>
        <w:div w:id="1514345420">
          <w:marLeft w:val="0"/>
          <w:marRight w:val="0"/>
          <w:marTop w:val="0"/>
          <w:marBottom w:val="0"/>
          <w:divBdr>
            <w:top w:val="none" w:sz="0" w:space="0" w:color="auto"/>
            <w:left w:val="none" w:sz="0" w:space="0" w:color="auto"/>
            <w:bottom w:val="none" w:sz="0" w:space="0" w:color="auto"/>
            <w:right w:val="none" w:sz="0" w:space="0" w:color="auto"/>
          </w:divBdr>
          <w:divsChild>
            <w:div w:id="2024866538">
              <w:marLeft w:val="0"/>
              <w:marRight w:val="0"/>
              <w:marTop w:val="0"/>
              <w:marBottom w:val="0"/>
              <w:divBdr>
                <w:top w:val="none" w:sz="0" w:space="0" w:color="auto"/>
                <w:left w:val="none" w:sz="0" w:space="0" w:color="auto"/>
                <w:bottom w:val="none" w:sz="0" w:space="0" w:color="auto"/>
                <w:right w:val="none" w:sz="0" w:space="0" w:color="auto"/>
              </w:divBdr>
              <w:divsChild>
                <w:div w:id="16696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02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2065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Svea Iwersen-Peters</dc:creator>
  <cp:keywords/>
  <dc:description/>
  <cp:lastModifiedBy>Iwersen-Peters, Svea</cp:lastModifiedBy>
  <cp:revision>2</cp:revision>
  <dcterms:created xsi:type="dcterms:W3CDTF">2020-03-16T06:18:00Z</dcterms:created>
  <dcterms:modified xsi:type="dcterms:W3CDTF">2020-03-16T06:18:00Z</dcterms:modified>
</cp:coreProperties>
</file>